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E1772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72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7729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B77C4">
        <w:rPr>
          <w:rFonts w:ascii="Times New Roman" w:eastAsia="Times New Roman" w:hAnsi="Times New Roman"/>
          <w:sz w:val="28"/>
          <w:szCs w:val="28"/>
          <w:lang w:eastAsia="ru-RU"/>
        </w:rPr>
        <w:t>611</w:t>
      </w:r>
      <w:r w:rsidR="00E17729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1B77C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E17729">
        <w:rPr>
          <w:rFonts w:ascii="Times New Roman" w:eastAsia="Times New Roman" w:hAnsi="Times New Roman"/>
          <w:sz w:val="28"/>
          <w:szCs w:val="28"/>
          <w:lang w:eastAsia="ru-RU"/>
        </w:rPr>
        <w:t>вул. Героїв Праці</w:t>
      </w:r>
      <w:r w:rsidR="001B77C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7729">
        <w:rPr>
          <w:rFonts w:ascii="Times New Roman" w:eastAsia="Times New Roman" w:hAnsi="Times New Roman"/>
          <w:sz w:val="28"/>
          <w:szCs w:val="28"/>
          <w:lang w:eastAsia="ru-RU"/>
        </w:rPr>
        <w:t>48-В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3027DF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0-07-014381-b" w:history="1">
        <w:r w:rsidR="00E17729" w:rsidRPr="00E17729">
          <w:rPr>
            <w:rFonts w:ascii="Times New Roman" w:eastAsia="Times New Roman" w:hAnsi="Times New Roman"/>
            <w:sz w:val="28"/>
            <w:szCs w:val="28"/>
            <w:lang w:eastAsia="ru-RU"/>
          </w:rPr>
          <w:t>UA-2021-10-07-014381-b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E17729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7729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F322CC">
        <w:rPr>
          <w:rFonts w:ascii="Times New Roman" w:hAnsi="Times New Roman"/>
          <w:sz w:val="28"/>
          <w:szCs w:val="28"/>
        </w:rPr>
        <w:t>3</w:t>
      </w:r>
      <w:r w:rsidR="00E17729">
        <w:rPr>
          <w:rFonts w:ascii="Times New Roman" w:hAnsi="Times New Roman"/>
          <w:sz w:val="28"/>
          <w:szCs w:val="28"/>
        </w:rPr>
        <w:t>67</w:t>
      </w:r>
      <w:r w:rsidR="00F322CC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E17729">
        <w:rPr>
          <w:rFonts w:ascii="Times New Roman" w:eastAsia="Times New Roman" w:hAnsi="Times New Roman"/>
          <w:sz w:val="28"/>
          <w:szCs w:val="28"/>
          <w:lang w:eastAsia="ru-RU"/>
        </w:rPr>
        <w:t>173 739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729">
        <w:rPr>
          <w:rFonts w:ascii="Times New Roman" w:eastAsia="Times New Roman" w:hAnsi="Times New Roman"/>
          <w:sz w:val="28"/>
          <w:szCs w:val="28"/>
          <w:lang w:eastAsia="ru-RU"/>
        </w:rPr>
        <w:t>173 739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B77C4"/>
    <w:rsid w:val="001E4591"/>
    <w:rsid w:val="001F3A51"/>
    <w:rsid w:val="00204038"/>
    <w:rsid w:val="00214C14"/>
    <w:rsid w:val="00222D54"/>
    <w:rsid w:val="002F7D8B"/>
    <w:rsid w:val="003027DF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17729"/>
    <w:rsid w:val="00E25D79"/>
    <w:rsid w:val="00E33508"/>
    <w:rsid w:val="00E33FD8"/>
    <w:rsid w:val="00E54D47"/>
    <w:rsid w:val="00E65479"/>
    <w:rsid w:val="00EA7A3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AD67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0-07-014381-b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1705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92</cp:revision>
  <cp:lastPrinted>2021-03-22T13:14:00Z</cp:lastPrinted>
  <dcterms:created xsi:type="dcterms:W3CDTF">2021-03-17T12:08:00Z</dcterms:created>
  <dcterms:modified xsi:type="dcterms:W3CDTF">2021-10-08T07:13:00Z</dcterms:modified>
</cp:coreProperties>
</file>